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4FA99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  <w:r w:rsidRPr="004F0667">
        <w:rPr>
          <w:rFonts w:ascii="Arial" w:hAnsi="Arial" w:cs="Arial"/>
          <w:color w:val="FF0000"/>
          <w:sz w:val="24"/>
          <w:szCs w:val="24"/>
        </w:rPr>
        <w:t>Bäckerei</w:t>
      </w:r>
    </w:p>
    <w:p w14:paraId="0C2C349A" w14:textId="6605D947" w:rsidR="007A501A" w:rsidRPr="004F0667" w:rsidRDefault="007A501A" w:rsidP="007A501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F0667">
        <w:rPr>
          <w:rFonts w:ascii="Arial" w:hAnsi="Arial" w:cs="Arial"/>
          <w:color w:val="FF0000"/>
          <w:sz w:val="24"/>
          <w:szCs w:val="24"/>
        </w:rPr>
        <w:t>Anrede</w:t>
      </w:r>
      <w:r w:rsidR="00A31B3C">
        <w:rPr>
          <w:rFonts w:ascii="Arial" w:hAnsi="Arial" w:cs="Arial"/>
          <w:color w:val="FF0000"/>
          <w:sz w:val="24"/>
          <w:szCs w:val="24"/>
        </w:rPr>
        <w:t xml:space="preserve"> </w:t>
      </w:r>
      <w:r w:rsidRPr="004F0667">
        <w:rPr>
          <w:rFonts w:ascii="Arial" w:hAnsi="Arial" w:cs="Arial"/>
          <w:color w:val="FF0000"/>
          <w:sz w:val="24"/>
          <w:szCs w:val="24"/>
        </w:rPr>
        <w:t>Vorname Name</w:t>
      </w:r>
    </w:p>
    <w:p w14:paraId="16EAA175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F0667">
        <w:rPr>
          <w:rFonts w:ascii="Arial" w:hAnsi="Arial" w:cs="Arial"/>
          <w:color w:val="FF0000"/>
          <w:sz w:val="24"/>
          <w:szCs w:val="24"/>
        </w:rPr>
        <w:t xml:space="preserve">Straße </w:t>
      </w:r>
    </w:p>
    <w:p w14:paraId="4240D11B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F0667">
        <w:rPr>
          <w:rFonts w:ascii="Arial" w:hAnsi="Arial" w:cs="Arial"/>
          <w:color w:val="FF0000"/>
          <w:sz w:val="24"/>
          <w:szCs w:val="24"/>
        </w:rPr>
        <w:t>PLZ Ort</w:t>
      </w:r>
    </w:p>
    <w:p w14:paraId="4BA2DD36" w14:textId="77777777" w:rsidR="007A501A" w:rsidRPr="004F0667" w:rsidRDefault="007A501A" w:rsidP="007A501A">
      <w:pPr>
        <w:spacing w:after="0" w:line="240" w:lineRule="auto"/>
        <w:jc w:val="right"/>
        <w:rPr>
          <w:rFonts w:ascii="Arial" w:hAnsi="Arial" w:cs="Arial"/>
          <w:color w:val="FF0000"/>
          <w:sz w:val="24"/>
          <w:szCs w:val="24"/>
        </w:rPr>
      </w:pPr>
      <w:r w:rsidRPr="004F0667">
        <w:rPr>
          <w:rFonts w:ascii="Arial" w:hAnsi="Arial" w:cs="Arial"/>
          <w:color w:val="FF0000"/>
          <w:sz w:val="24"/>
          <w:szCs w:val="24"/>
        </w:rPr>
        <w:t>DATUM</w:t>
      </w:r>
    </w:p>
    <w:p w14:paraId="420D49BE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D2D1CC" w14:textId="7601F368" w:rsidR="007A501A" w:rsidRPr="004F0667" w:rsidRDefault="007A501A" w:rsidP="007A501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0667">
        <w:rPr>
          <w:rFonts w:ascii="Arial" w:hAnsi="Arial" w:cs="Arial"/>
          <w:b/>
          <w:sz w:val="24"/>
          <w:szCs w:val="24"/>
        </w:rPr>
        <w:t>Gemeinsame Solibrotaktion 20</w:t>
      </w:r>
      <w:r w:rsidR="00A31B3C">
        <w:rPr>
          <w:rFonts w:ascii="Arial" w:hAnsi="Arial" w:cs="Arial"/>
          <w:b/>
          <w:sz w:val="24"/>
          <w:szCs w:val="24"/>
        </w:rPr>
        <w:t>2</w:t>
      </w:r>
      <w:r w:rsidR="001F4B17">
        <w:rPr>
          <w:rFonts w:ascii="Arial" w:hAnsi="Arial" w:cs="Arial"/>
          <w:b/>
          <w:sz w:val="24"/>
          <w:szCs w:val="24"/>
        </w:rPr>
        <w:t>2</w:t>
      </w:r>
      <w:r w:rsidRPr="004F0667">
        <w:rPr>
          <w:rFonts w:ascii="Arial" w:hAnsi="Arial" w:cs="Arial"/>
          <w:b/>
          <w:sz w:val="24"/>
          <w:szCs w:val="24"/>
        </w:rPr>
        <w:t xml:space="preserve"> von KDFB und Misereor</w:t>
      </w:r>
    </w:p>
    <w:p w14:paraId="3CC7356F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59B140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F0667">
        <w:rPr>
          <w:rFonts w:ascii="Arial" w:hAnsi="Arial" w:cs="Arial"/>
          <w:color w:val="FF0000"/>
          <w:sz w:val="24"/>
          <w:szCs w:val="24"/>
        </w:rPr>
        <w:t xml:space="preserve">Sehr geehrte Frau </w:t>
      </w:r>
      <w:r>
        <w:rPr>
          <w:rFonts w:ascii="Arial" w:hAnsi="Arial" w:cs="Arial"/>
          <w:color w:val="FF0000"/>
          <w:sz w:val="24"/>
          <w:szCs w:val="24"/>
        </w:rPr>
        <w:t xml:space="preserve">xyz </w:t>
      </w:r>
      <w:r w:rsidRPr="004F0667">
        <w:rPr>
          <w:rFonts w:ascii="Arial" w:hAnsi="Arial" w:cs="Arial"/>
          <w:color w:val="FF0000"/>
          <w:sz w:val="24"/>
          <w:szCs w:val="24"/>
        </w:rPr>
        <w:t>/ Sehr geehrter Herr xyz,</w:t>
      </w:r>
    </w:p>
    <w:p w14:paraId="28F1BA7F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8C503C" w14:textId="7F9377D4" w:rsidR="007A501A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Frauenbundgruppen setzen sich schon seit 2013 bundesweit mit der Solibrotaktion für Menschen ein, die in Armut und Hunger leben. Und auch im </w:t>
      </w:r>
      <w:r w:rsidRPr="004F0667">
        <w:rPr>
          <w:rFonts w:ascii="Arial" w:hAnsi="Arial" w:cs="Arial"/>
          <w:sz w:val="24"/>
          <w:szCs w:val="24"/>
        </w:rPr>
        <w:t xml:space="preserve">nächsten Jahr </w:t>
      </w:r>
      <w:r>
        <w:rPr>
          <w:rFonts w:ascii="Arial" w:hAnsi="Arial" w:cs="Arial"/>
          <w:sz w:val="24"/>
          <w:szCs w:val="24"/>
        </w:rPr>
        <w:t>geht es weiter</w:t>
      </w:r>
      <w:r w:rsidRPr="004F0667">
        <w:rPr>
          <w:rFonts w:ascii="Arial" w:hAnsi="Arial" w:cs="Arial"/>
          <w:sz w:val="24"/>
          <w:szCs w:val="24"/>
        </w:rPr>
        <w:t xml:space="preserve">: Misereor und der </w:t>
      </w:r>
      <w:r w:rsidR="0016385D">
        <w:rPr>
          <w:rFonts w:ascii="Arial" w:hAnsi="Arial" w:cs="Arial"/>
          <w:sz w:val="24"/>
          <w:szCs w:val="24"/>
        </w:rPr>
        <w:t xml:space="preserve">Katholische Deutsche </w:t>
      </w:r>
      <w:r w:rsidRPr="004F0667">
        <w:rPr>
          <w:rFonts w:ascii="Arial" w:hAnsi="Arial" w:cs="Arial"/>
          <w:sz w:val="24"/>
          <w:szCs w:val="24"/>
        </w:rPr>
        <w:t xml:space="preserve">Frauenbund starten am </w:t>
      </w:r>
      <w:r w:rsidR="001F4B17">
        <w:rPr>
          <w:rFonts w:ascii="Arial" w:hAnsi="Arial" w:cs="Arial"/>
          <w:sz w:val="24"/>
          <w:szCs w:val="24"/>
        </w:rPr>
        <w:t>02</w:t>
      </w:r>
      <w:r w:rsidR="00A31B3C">
        <w:rPr>
          <w:rFonts w:ascii="Arial" w:hAnsi="Arial" w:cs="Arial"/>
          <w:sz w:val="24"/>
          <w:szCs w:val="24"/>
        </w:rPr>
        <w:t xml:space="preserve">. </w:t>
      </w:r>
      <w:r w:rsidR="001F4B17">
        <w:rPr>
          <w:rFonts w:ascii="Arial" w:hAnsi="Arial" w:cs="Arial"/>
          <w:sz w:val="24"/>
          <w:szCs w:val="24"/>
        </w:rPr>
        <w:t>März</w:t>
      </w:r>
      <w:r w:rsidRPr="004F0667">
        <w:rPr>
          <w:rFonts w:ascii="Arial" w:hAnsi="Arial" w:cs="Arial"/>
          <w:sz w:val="24"/>
          <w:szCs w:val="24"/>
        </w:rPr>
        <w:t xml:space="preserve"> die Solibrotaktion 20</w:t>
      </w:r>
      <w:r w:rsidR="00A31B3C">
        <w:rPr>
          <w:rFonts w:ascii="Arial" w:hAnsi="Arial" w:cs="Arial"/>
          <w:sz w:val="24"/>
          <w:szCs w:val="24"/>
        </w:rPr>
        <w:t>2</w:t>
      </w:r>
      <w:r w:rsidR="001F4B17">
        <w:rPr>
          <w:rFonts w:ascii="Arial" w:hAnsi="Arial" w:cs="Arial"/>
          <w:sz w:val="24"/>
          <w:szCs w:val="24"/>
        </w:rPr>
        <w:t>2</w:t>
      </w:r>
      <w:r w:rsidRPr="004F0667">
        <w:rPr>
          <w:rFonts w:ascii="Arial" w:hAnsi="Arial" w:cs="Arial"/>
          <w:sz w:val="24"/>
          <w:szCs w:val="24"/>
        </w:rPr>
        <w:t xml:space="preserve">!  </w:t>
      </w:r>
    </w:p>
    <w:p w14:paraId="0DEEED2F" w14:textId="77777777" w:rsidR="00BA1F31" w:rsidRDefault="00BA1F31" w:rsidP="007A5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0DE052" w14:textId="1E5690C3" w:rsidR="007A501A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0667">
        <w:rPr>
          <w:rFonts w:ascii="Arial" w:hAnsi="Arial" w:cs="Arial"/>
          <w:sz w:val="24"/>
          <w:szCs w:val="24"/>
        </w:rPr>
        <w:t xml:space="preserve">Auch wir, Frauenbundfrauen aus dem Zweigverein </w:t>
      </w:r>
      <w:r w:rsidRPr="004F0667">
        <w:rPr>
          <w:rFonts w:ascii="Arial" w:hAnsi="Arial" w:cs="Arial"/>
          <w:color w:val="FF0000"/>
          <w:sz w:val="24"/>
          <w:szCs w:val="24"/>
        </w:rPr>
        <w:t>xy</w:t>
      </w:r>
      <w:r w:rsidRPr="004F0667">
        <w:rPr>
          <w:rFonts w:ascii="Arial" w:hAnsi="Arial" w:cs="Arial"/>
          <w:sz w:val="24"/>
          <w:szCs w:val="24"/>
        </w:rPr>
        <w:t xml:space="preserve">, wollen dazu beitragen, dass mit der Aktion möglichst viele Menschen erreicht werden. Daher bitten wir </w:t>
      </w:r>
      <w:r>
        <w:rPr>
          <w:rFonts w:ascii="Arial" w:hAnsi="Arial" w:cs="Arial"/>
          <w:sz w:val="24"/>
          <w:szCs w:val="24"/>
        </w:rPr>
        <w:t xml:space="preserve">Sie </w:t>
      </w:r>
      <w:r w:rsidRPr="004F0667">
        <w:rPr>
          <w:rFonts w:ascii="Arial" w:hAnsi="Arial" w:cs="Arial"/>
          <w:sz w:val="24"/>
          <w:szCs w:val="24"/>
        </w:rPr>
        <w:t xml:space="preserve">um Ihre Unterstützung: Beteiligen Sie sich mit Ihrer Bäckerei an der Solibrotaktion, verkaufen Sie Solibrote und zeigen Sie </w:t>
      </w:r>
      <w:r>
        <w:rPr>
          <w:rFonts w:ascii="Arial" w:hAnsi="Arial" w:cs="Arial"/>
          <w:sz w:val="24"/>
          <w:szCs w:val="24"/>
        </w:rPr>
        <w:t xml:space="preserve">so </w:t>
      </w:r>
      <w:r w:rsidRPr="004F0667">
        <w:rPr>
          <w:rFonts w:ascii="Arial" w:hAnsi="Arial" w:cs="Arial"/>
          <w:sz w:val="24"/>
          <w:szCs w:val="24"/>
        </w:rPr>
        <w:t xml:space="preserve">Ihre Solidarität mit Familien und Frauen in Asien, Afrika und Lateinamerika. </w:t>
      </w:r>
      <w:r w:rsidR="00483BE3">
        <w:rPr>
          <w:rFonts w:ascii="Arial" w:hAnsi="Arial" w:cs="Arial"/>
          <w:sz w:val="24"/>
          <w:szCs w:val="24"/>
        </w:rPr>
        <w:t xml:space="preserve">Mit den Erlösen unterstützen wir Misereor-Projekte, die Frauen und Mädchen weltweit ein selbstbestimmtes Leben ermöglichen. </w:t>
      </w:r>
    </w:p>
    <w:p w14:paraId="188BA9EF" w14:textId="77777777" w:rsidR="00483BE3" w:rsidRDefault="00483BE3" w:rsidP="007A5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635EC4" w14:textId="77777777" w:rsidR="007A501A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0667">
        <w:rPr>
          <w:rFonts w:ascii="Arial" w:hAnsi="Arial" w:cs="Arial"/>
          <w:sz w:val="24"/>
          <w:szCs w:val="24"/>
        </w:rPr>
        <w:t xml:space="preserve">Viele </w:t>
      </w:r>
      <w:r>
        <w:rPr>
          <w:rFonts w:ascii="Arial" w:hAnsi="Arial" w:cs="Arial"/>
          <w:sz w:val="24"/>
          <w:szCs w:val="24"/>
        </w:rPr>
        <w:t>KDFB-Gruppen</w:t>
      </w:r>
      <w:r w:rsidRPr="004F0667">
        <w:rPr>
          <w:rFonts w:ascii="Arial" w:hAnsi="Arial" w:cs="Arial"/>
          <w:sz w:val="24"/>
          <w:szCs w:val="24"/>
        </w:rPr>
        <w:t xml:space="preserve"> in ganz Deutschland beteiligen sich und schaffen </w:t>
      </w:r>
      <w:r w:rsidR="008D4892">
        <w:rPr>
          <w:rFonts w:ascii="Arial" w:hAnsi="Arial" w:cs="Arial"/>
          <w:sz w:val="24"/>
          <w:szCs w:val="24"/>
        </w:rPr>
        <w:t xml:space="preserve">so </w:t>
      </w:r>
      <w:r w:rsidRPr="004F0667">
        <w:rPr>
          <w:rFonts w:ascii="Arial" w:hAnsi="Arial" w:cs="Arial"/>
          <w:sz w:val="24"/>
          <w:szCs w:val="24"/>
        </w:rPr>
        <w:t>eine breite öffentliche Aufmerksamkeit für das Thema</w:t>
      </w:r>
      <w:r>
        <w:rPr>
          <w:rFonts w:ascii="Arial" w:hAnsi="Arial" w:cs="Arial"/>
          <w:sz w:val="24"/>
          <w:szCs w:val="24"/>
        </w:rPr>
        <w:t>. D</w:t>
      </w:r>
      <w:r w:rsidRPr="004F0667">
        <w:rPr>
          <w:rFonts w:ascii="Arial" w:hAnsi="Arial" w:cs="Arial"/>
          <w:sz w:val="24"/>
          <w:szCs w:val="24"/>
        </w:rPr>
        <w:t>urch Materialien</w:t>
      </w:r>
      <w:r>
        <w:rPr>
          <w:rFonts w:ascii="Arial" w:hAnsi="Arial" w:cs="Arial"/>
          <w:sz w:val="24"/>
          <w:szCs w:val="24"/>
        </w:rPr>
        <w:t xml:space="preserve"> zur Solibrotaktion, die Ihnen kostenlos zur Verfügung gestellt werden</w:t>
      </w:r>
      <w:r w:rsidRPr="004F0667">
        <w:rPr>
          <w:rFonts w:ascii="Arial" w:hAnsi="Arial" w:cs="Arial"/>
          <w:sz w:val="24"/>
          <w:szCs w:val="24"/>
        </w:rPr>
        <w:t xml:space="preserve"> (Plakate, Brottüten etc.), können Sie die Aktion in Ihrer Bäckerei bewerben. Um die Bestellung der Materialien kümmer</w:t>
      </w:r>
      <w:r>
        <w:rPr>
          <w:rFonts w:ascii="Arial" w:hAnsi="Arial" w:cs="Arial"/>
          <w:sz w:val="24"/>
          <w:szCs w:val="24"/>
        </w:rPr>
        <w:t>n wir uns nach Absprache mit Ihnen, Sie erhalten diese dann</w:t>
      </w:r>
      <w:r w:rsidRPr="004F0667">
        <w:rPr>
          <w:rFonts w:ascii="Arial" w:hAnsi="Arial" w:cs="Arial"/>
          <w:sz w:val="24"/>
          <w:szCs w:val="24"/>
        </w:rPr>
        <w:t xml:space="preserve"> ca. eine Woche vor Beginn der Aktion.</w:t>
      </w:r>
    </w:p>
    <w:p w14:paraId="443748CA" w14:textId="6A3E81F8" w:rsidR="007A501A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0667">
        <w:rPr>
          <w:rFonts w:ascii="Arial" w:hAnsi="Arial" w:cs="Arial"/>
          <w:sz w:val="24"/>
          <w:szCs w:val="24"/>
        </w:rPr>
        <w:t xml:space="preserve">Der „Solibrot“-Verkauf findet in der Fastenzeit </w:t>
      </w:r>
      <w:r w:rsidRPr="00C94EB6">
        <w:rPr>
          <w:rFonts w:ascii="Arial" w:hAnsi="Arial" w:cs="Arial"/>
          <w:b/>
          <w:sz w:val="24"/>
          <w:szCs w:val="24"/>
        </w:rPr>
        <w:t>von Aschermittwoch (</w:t>
      </w:r>
      <w:r w:rsidR="001F4B17">
        <w:rPr>
          <w:rFonts w:ascii="Arial" w:hAnsi="Arial" w:cs="Arial"/>
          <w:b/>
          <w:sz w:val="24"/>
          <w:szCs w:val="24"/>
        </w:rPr>
        <w:t>02.03</w:t>
      </w:r>
      <w:r w:rsidR="00A31B3C">
        <w:rPr>
          <w:rFonts w:ascii="Arial" w:hAnsi="Arial" w:cs="Arial"/>
          <w:b/>
          <w:sz w:val="24"/>
          <w:szCs w:val="24"/>
        </w:rPr>
        <w:t>.202</w:t>
      </w:r>
      <w:r w:rsidR="001F4B17">
        <w:rPr>
          <w:rFonts w:ascii="Arial" w:hAnsi="Arial" w:cs="Arial"/>
          <w:b/>
          <w:sz w:val="24"/>
          <w:szCs w:val="24"/>
        </w:rPr>
        <w:t>2</w:t>
      </w:r>
      <w:r w:rsidRPr="00C94EB6">
        <w:rPr>
          <w:rFonts w:ascii="Arial" w:hAnsi="Arial" w:cs="Arial"/>
          <w:b/>
          <w:sz w:val="24"/>
          <w:szCs w:val="24"/>
        </w:rPr>
        <w:t>) bis Karsamstag (</w:t>
      </w:r>
      <w:r w:rsidR="001F4B17">
        <w:rPr>
          <w:rFonts w:ascii="Arial" w:hAnsi="Arial" w:cs="Arial"/>
          <w:b/>
          <w:sz w:val="24"/>
          <w:szCs w:val="24"/>
        </w:rPr>
        <w:t>16</w:t>
      </w:r>
      <w:r w:rsidR="00A31B3C">
        <w:rPr>
          <w:rFonts w:ascii="Arial" w:hAnsi="Arial" w:cs="Arial"/>
          <w:b/>
          <w:sz w:val="24"/>
          <w:szCs w:val="24"/>
        </w:rPr>
        <w:t>.04.202</w:t>
      </w:r>
      <w:r w:rsidR="001F4B17">
        <w:rPr>
          <w:rFonts w:ascii="Arial" w:hAnsi="Arial" w:cs="Arial"/>
          <w:b/>
          <w:sz w:val="24"/>
          <w:szCs w:val="24"/>
        </w:rPr>
        <w:t>2</w:t>
      </w:r>
      <w:r w:rsidRPr="00C94EB6">
        <w:rPr>
          <w:rFonts w:ascii="Arial" w:hAnsi="Arial" w:cs="Arial"/>
          <w:b/>
          <w:sz w:val="24"/>
          <w:szCs w:val="24"/>
        </w:rPr>
        <w:t>)</w:t>
      </w:r>
      <w:r w:rsidRPr="004F0667">
        <w:rPr>
          <w:rFonts w:ascii="Arial" w:hAnsi="Arial" w:cs="Arial"/>
          <w:sz w:val="24"/>
          <w:szCs w:val="24"/>
        </w:rPr>
        <w:t xml:space="preserve"> statt.</w:t>
      </w:r>
    </w:p>
    <w:p w14:paraId="17F04115" w14:textId="77777777" w:rsidR="007A501A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FD71FB" w14:textId="3D736511" w:rsidR="007A501A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0667">
        <w:rPr>
          <w:rFonts w:ascii="Arial" w:hAnsi="Arial" w:cs="Arial"/>
          <w:sz w:val="24"/>
          <w:szCs w:val="24"/>
        </w:rPr>
        <w:t xml:space="preserve">Wir Frauen vom Zweigverein </w:t>
      </w:r>
      <w:r w:rsidRPr="004F0667">
        <w:rPr>
          <w:rFonts w:ascii="Arial" w:hAnsi="Arial" w:cs="Arial"/>
          <w:color w:val="FF0000"/>
          <w:sz w:val="24"/>
          <w:szCs w:val="24"/>
        </w:rPr>
        <w:t>xy</w:t>
      </w:r>
      <w:r w:rsidRPr="004F0667">
        <w:rPr>
          <w:rFonts w:ascii="Arial" w:hAnsi="Arial" w:cs="Arial"/>
          <w:sz w:val="24"/>
          <w:szCs w:val="24"/>
        </w:rPr>
        <w:t xml:space="preserve"> würden uns sehr freuen, wenn Sie </w:t>
      </w:r>
      <w:r>
        <w:rPr>
          <w:rFonts w:ascii="Arial" w:hAnsi="Arial" w:cs="Arial"/>
          <w:sz w:val="24"/>
          <w:szCs w:val="24"/>
        </w:rPr>
        <w:t xml:space="preserve">unsere </w:t>
      </w:r>
      <w:r w:rsidRPr="004F0667">
        <w:rPr>
          <w:rFonts w:ascii="Arial" w:hAnsi="Arial" w:cs="Arial"/>
          <w:sz w:val="24"/>
          <w:szCs w:val="24"/>
        </w:rPr>
        <w:t>Solibrot-Aktion 20</w:t>
      </w:r>
      <w:r w:rsidR="00A31B3C">
        <w:rPr>
          <w:rFonts w:ascii="Arial" w:hAnsi="Arial" w:cs="Arial"/>
          <w:sz w:val="24"/>
          <w:szCs w:val="24"/>
        </w:rPr>
        <w:t>2</w:t>
      </w:r>
      <w:r w:rsidR="001F4B17">
        <w:rPr>
          <w:rFonts w:ascii="Arial" w:hAnsi="Arial" w:cs="Arial"/>
          <w:sz w:val="24"/>
          <w:szCs w:val="24"/>
        </w:rPr>
        <w:t>2</w:t>
      </w:r>
      <w:r w:rsidRPr="004F0667">
        <w:rPr>
          <w:rFonts w:ascii="Arial" w:hAnsi="Arial" w:cs="Arial"/>
          <w:sz w:val="24"/>
          <w:szCs w:val="24"/>
        </w:rPr>
        <w:t xml:space="preserve"> aktiv unterstützen. Bei Fragen können Sie sich gerne bei mir melden.</w:t>
      </w:r>
    </w:p>
    <w:p w14:paraId="740AA297" w14:textId="77777777" w:rsidR="007A501A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619C36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0667">
        <w:rPr>
          <w:rFonts w:ascii="Arial" w:hAnsi="Arial" w:cs="Arial"/>
          <w:sz w:val="24"/>
          <w:szCs w:val="24"/>
        </w:rPr>
        <w:t>Mit freundlichen Grüßen und besten Wünschen für das neue Jahr</w:t>
      </w:r>
    </w:p>
    <w:p w14:paraId="2DB27A3E" w14:textId="77777777" w:rsidR="007A501A" w:rsidRDefault="007A501A" w:rsidP="007A501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085FF6" w14:textId="77777777" w:rsidR="007A501A" w:rsidRPr="004F0667" w:rsidRDefault="007A501A" w:rsidP="007A501A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F0667">
        <w:rPr>
          <w:rFonts w:ascii="Arial" w:hAnsi="Arial" w:cs="Arial"/>
          <w:color w:val="FF0000"/>
          <w:sz w:val="24"/>
          <w:szCs w:val="24"/>
        </w:rPr>
        <w:t>Frau xy</w:t>
      </w:r>
    </w:p>
    <w:p w14:paraId="63562620" w14:textId="77777777" w:rsidR="00F9144E" w:rsidRPr="007A501A" w:rsidRDefault="007A501A" w:rsidP="00661EF2">
      <w:pPr>
        <w:spacing w:after="0" w:line="240" w:lineRule="auto"/>
      </w:pPr>
      <w:r w:rsidRPr="004F0667">
        <w:rPr>
          <w:rFonts w:ascii="Arial" w:hAnsi="Arial" w:cs="Arial"/>
          <w:color w:val="FF0000"/>
          <w:sz w:val="24"/>
          <w:szCs w:val="24"/>
        </w:rPr>
        <w:t>KDFB-Zweigverein xy</w:t>
      </w:r>
    </w:p>
    <w:sectPr w:rsidR="00F9144E" w:rsidRPr="007A501A" w:rsidSect="00A636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260" w:right="1400" w:bottom="1542" w:left="1400" w:header="72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D3A0A" w14:textId="77777777" w:rsidR="00A35DAC" w:rsidRDefault="00A35DAC" w:rsidP="00F9144E">
      <w:r>
        <w:separator/>
      </w:r>
    </w:p>
  </w:endnote>
  <w:endnote w:type="continuationSeparator" w:id="0">
    <w:p w14:paraId="64221B2A" w14:textId="77777777" w:rsidR="00A35DAC" w:rsidRDefault="00A35DAC" w:rsidP="00F9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Sans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fficina Sans ITC 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OfficinaSansITCTTBook">
    <w:altName w:val="Officina Sans ITC T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B4CDF" w14:textId="77777777" w:rsidR="00F9144E" w:rsidRDefault="00B73265" w:rsidP="00F9144E">
    <w:pPr>
      <w:pStyle w:val="Fuzeile"/>
      <w:spacing w:line="216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82744" w14:textId="77777777" w:rsidR="00F9144E" w:rsidRPr="00CC5DAB" w:rsidRDefault="005606A1" w:rsidP="00F9144E">
    <w:pPr>
      <w:widowControl w:val="0"/>
      <w:autoSpaceDE w:val="0"/>
      <w:autoSpaceDN w:val="0"/>
      <w:adjustRightInd w:val="0"/>
      <w:spacing w:after="113"/>
      <w:jc w:val="center"/>
      <w:textAlignment w:val="center"/>
      <w:rPr>
        <w:rFonts w:eastAsia="Calibri" w:cs="ArialMT"/>
        <w:color w:val="FF0000"/>
        <w:sz w:val="16"/>
        <w:szCs w:val="16"/>
        <w:lang w:eastAsia="de-DE"/>
      </w:rPr>
    </w:pPr>
    <w:r w:rsidRPr="00CC5DAB">
      <w:rPr>
        <w:rFonts w:eastAsia="Calibri" w:cs="ArialMT"/>
        <w:color w:val="FF0000"/>
        <w:sz w:val="16"/>
        <w:szCs w:val="16"/>
        <w:lang w:eastAsia="de-DE"/>
      </w:rPr>
      <w:t>Vorwahl Nummer</w:t>
    </w:r>
    <w:r w:rsidR="00C551A1" w:rsidRPr="00CC5DAB">
      <w:rPr>
        <w:rFonts w:eastAsia="Calibri" w:cs="ArialMT"/>
        <w:color w:val="FF0000"/>
        <w:sz w:val="16"/>
        <w:szCs w:val="16"/>
        <w:lang w:eastAsia="de-DE"/>
      </w:rPr>
      <w:t xml:space="preserve"> · Fax </w:t>
    </w:r>
    <w:r w:rsidRPr="00CC5DAB">
      <w:rPr>
        <w:rFonts w:eastAsia="Calibri" w:cs="ArialMT"/>
        <w:color w:val="FF0000"/>
        <w:sz w:val="16"/>
        <w:szCs w:val="16"/>
        <w:lang w:eastAsia="de-DE"/>
      </w:rPr>
      <w:t>Vorwahl Nummer</w:t>
    </w:r>
    <w:r w:rsidR="00C551A1" w:rsidRPr="00CC5DAB">
      <w:rPr>
        <w:rFonts w:eastAsia="Calibri" w:cs="ArialMT"/>
        <w:color w:val="FF0000"/>
        <w:sz w:val="16"/>
        <w:szCs w:val="16"/>
        <w:lang w:eastAsia="de-DE"/>
      </w:rPr>
      <w:br/>
    </w:r>
    <w:r w:rsidRPr="00CC5DAB">
      <w:rPr>
        <w:rFonts w:eastAsia="Calibri" w:cs="ArialMT"/>
        <w:color w:val="FF0000"/>
        <w:sz w:val="16"/>
        <w:szCs w:val="16"/>
        <w:lang w:eastAsia="de-DE"/>
      </w:rPr>
      <w:t>E-Mail-Adresse</w:t>
    </w:r>
    <w:r w:rsidR="00C551A1" w:rsidRPr="00CC5DAB">
      <w:rPr>
        <w:rFonts w:eastAsia="Calibri" w:cs="ArialMT"/>
        <w:color w:val="FF0000"/>
        <w:sz w:val="16"/>
        <w:szCs w:val="16"/>
        <w:lang w:eastAsia="de-DE"/>
      </w:rPr>
      <w:t xml:space="preserve"> · www.</w:t>
    </w:r>
    <w:r w:rsidR="00CC5DAB" w:rsidRPr="00CC5DAB">
      <w:rPr>
        <w:rFonts w:eastAsia="Calibri" w:cs="ArialMT"/>
        <w:color w:val="FF0000"/>
        <w:sz w:val="16"/>
        <w:szCs w:val="16"/>
        <w:lang w:eastAsia="de-DE"/>
      </w:rPr>
      <w:t xml:space="preserve"> Katholischer Deutscher Frauenbund </w:t>
    </w:r>
    <w:r w:rsidR="00CC5DAB" w:rsidRPr="00CC5DAB">
      <w:rPr>
        <w:rFonts w:eastAsia="Calibri" w:cs="ArialMT"/>
        <w:color w:val="FF0000"/>
        <w:sz w:val="16"/>
        <w:szCs w:val="16"/>
        <w:lang w:eastAsia="de-DE"/>
      </w:rPr>
      <w:br/>
      <w:t xml:space="preserve">Ebene · Straße Hausnummer · PLZ Ort · Tel. </w:t>
    </w:r>
    <w:r w:rsidRPr="00CC5DAB">
      <w:rPr>
        <w:rFonts w:eastAsia="Calibri" w:cs="ArialMT"/>
        <w:color w:val="FF0000"/>
        <w:sz w:val="16"/>
        <w:szCs w:val="16"/>
        <w:lang w:eastAsia="de-DE"/>
      </w:rPr>
      <w:t>muster</w:t>
    </w:r>
    <w:r w:rsidR="00C551A1" w:rsidRPr="00CC5DAB">
      <w:rPr>
        <w:rFonts w:eastAsia="Calibri" w:cs="ArialMT"/>
        <w:color w:val="FF0000"/>
        <w:sz w:val="16"/>
        <w:szCs w:val="16"/>
        <w:lang w:eastAsia="de-DE"/>
      </w:rPr>
      <w:t>.de</w:t>
    </w:r>
  </w:p>
  <w:p w14:paraId="17374F3F" w14:textId="77777777" w:rsidR="00BA2118" w:rsidRPr="00CC5DAB" w:rsidRDefault="005606A1" w:rsidP="00BA2118">
    <w:pPr>
      <w:pStyle w:val="Fuzeile"/>
      <w:jc w:val="center"/>
      <w:rPr>
        <w:rFonts w:eastAsia="Calibri" w:cs="ArialMT"/>
        <w:color w:val="FF0000"/>
        <w:sz w:val="16"/>
        <w:szCs w:val="16"/>
        <w:lang w:eastAsia="de-DE"/>
      </w:rPr>
    </w:pPr>
    <w:r w:rsidRPr="00CC5DAB">
      <w:rPr>
        <w:rFonts w:eastAsia="Calibri" w:cs="ArialMT"/>
        <w:color w:val="FF0000"/>
        <w:sz w:val="16"/>
        <w:szCs w:val="16"/>
        <w:lang w:eastAsia="de-DE"/>
      </w:rPr>
      <w:t>Bank</w:t>
    </w:r>
    <w:r w:rsidR="00C551A1" w:rsidRPr="00CC5DAB">
      <w:rPr>
        <w:rFonts w:eastAsia="Calibri" w:cs="ArialMT"/>
        <w:color w:val="FF0000"/>
        <w:sz w:val="16"/>
        <w:szCs w:val="16"/>
        <w:lang w:eastAsia="de-DE"/>
      </w:rPr>
      <w:t xml:space="preserve"> · IBAN DE</w:t>
    </w:r>
    <w:r w:rsidRPr="00CC5DAB">
      <w:rPr>
        <w:rFonts w:eastAsia="Calibri" w:cs="ArialMT"/>
        <w:color w:val="FF0000"/>
        <w:sz w:val="16"/>
        <w:szCs w:val="16"/>
        <w:lang w:eastAsia="de-DE"/>
      </w:rPr>
      <w:t>xx</w:t>
    </w:r>
    <w:r w:rsidR="00C551A1" w:rsidRPr="00CC5DAB">
      <w:rPr>
        <w:rFonts w:eastAsia="Calibri" w:cs="ArialMT"/>
        <w:color w:val="FF0000"/>
        <w:sz w:val="16"/>
        <w:szCs w:val="16"/>
        <w:lang w:eastAsia="de-DE"/>
      </w:rPr>
      <w:t xml:space="preserve"> </w:t>
    </w:r>
    <w:r w:rsidRPr="00CC5DAB">
      <w:rPr>
        <w:rFonts w:eastAsia="Calibri" w:cs="ArialMT"/>
        <w:color w:val="FF0000"/>
        <w:sz w:val="16"/>
        <w:szCs w:val="16"/>
        <w:lang w:eastAsia="de-DE"/>
      </w:rPr>
      <w:t>xxxx</w:t>
    </w:r>
    <w:r w:rsidR="00C551A1" w:rsidRPr="00CC5DAB">
      <w:rPr>
        <w:rFonts w:eastAsia="Calibri" w:cs="ArialMT"/>
        <w:color w:val="FF0000"/>
        <w:sz w:val="16"/>
        <w:szCs w:val="16"/>
        <w:lang w:eastAsia="de-DE"/>
      </w:rPr>
      <w:t xml:space="preserve"> </w:t>
    </w:r>
    <w:r w:rsidRPr="00CC5DAB">
      <w:rPr>
        <w:rFonts w:eastAsia="Calibri" w:cs="ArialMT"/>
        <w:color w:val="FF0000"/>
        <w:sz w:val="16"/>
        <w:szCs w:val="16"/>
        <w:lang w:eastAsia="de-DE"/>
      </w:rPr>
      <w:t>xxxx</w:t>
    </w:r>
    <w:r w:rsidR="00C551A1" w:rsidRPr="00CC5DAB">
      <w:rPr>
        <w:rFonts w:eastAsia="Calibri" w:cs="ArialMT"/>
        <w:color w:val="FF0000"/>
        <w:sz w:val="16"/>
        <w:szCs w:val="16"/>
        <w:lang w:eastAsia="de-DE"/>
      </w:rPr>
      <w:t xml:space="preserve"> </w:t>
    </w:r>
    <w:r w:rsidRPr="00CC5DAB">
      <w:rPr>
        <w:rFonts w:eastAsia="Calibri" w:cs="ArialMT"/>
        <w:color w:val="FF0000"/>
        <w:sz w:val="16"/>
        <w:szCs w:val="16"/>
        <w:lang w:eastAsia="de-DE"/>
      </w:rPr>
      <w:t>xxxx</w:t>
    </w:r>
    <w:r w:rsidR="00C551A1" w:rsidRPr="00CC5DAB">
      <w:rPr>
        <w:rFonts w:eastAsia="Calibri" w:cs="ArialMT"/>
        <w:color w:val="FF0000"/>
        <w:sz w:val="16"/>
        <w:szCs w:val="16"/>
        <w:lang w:eastAsia="de-DE"/>
      </w:rPr>
      <w:t xml:space="preserve"> </w:t>
    </w:r>
    <w:r w:rsidRPr="00CC5DAB">
      <w:rPr>
        <w:rFonts w:eastAsia="Calibri" w:cs="ArialMT"/>
        <w:color w:val="FF0000"/>
        <w:sz w:val="16"/>
        <w:szCs w:val="16"/>
        <w:lang w:eastAsia="de-DE"/>
      </w:rPr>
      <w:t>xxxx</w:t>
    </w:r>
    <w:r w:rsidR="00C551A1" w:rsidRPr="00CC5DAB">
      <w:rPr>
        <w:rFonts w:eastAsia="Calibri" w:cs="ArialMT"/>
        <w:color w:val="FF0000"/>
        <w:sz w:val="16"/>
        <w:szCs w:val="16"/>
        <w:lang w:eastAsia="de-DE"/>
      </w:rPr>
      <w:t xml:space="preserve"> </w:t>
    </w:r>
    <w:r w:rsidRPr="00CC5DAB">
      <w:rPr>
        <w:rFonts w:eastAsia="Calibri" w:cs="ArialMT"/>
        <w:color w:val="FF0000"/>
        <w:sz w:val="16"/>
        <w:szCs w:val="16"/>
        <w:lang w:eastAsia="de-DE"/>
      </w:rPr>
      <w:t>xx · BIC XXXXXXXXXXXXX</w:t>
    </w:r>
  </w:p>
  <w:p w14:paraId="3FE7DACF" w14:textId="77777777" w:rsidR="00F9144E" w:rsidRPr="00CC5DAB" w:rsidRDefault="00C551A1" w:rsidP="00BA2118">
    <w:pPr>
      <w:pStyle w:val="Fuzeile"/>
      <w:jc w:val="center"/>
      <w:rPr>
        <w:color w:val="FF0000"/>
      </w:rPr>
    </w:pPr>
    <w:r w:rsidRPr="00CC5DAB">
      <w:rPr>
        <w:rFonts w:eastAsia="Calibri" w:cs="ArialMT"/>
        <w:color w:val="FF0000"/>
        <w:sz w:val="16"/>
        <w:szCs w:val="16"/>
        <w:lang w:eastAsia="de-DE"/>
      </w:rPr>
      <w:t xml:space="preserve">Vereinsregister </w:t>
    </w:r>
    <w:r w:rsidR="005606A1" w:rsidRPr="00CC5DAB">
      <w:rPr>
        <w:rFonts w:eastAsia="Calibri" w:cs="ArialMT"/>
        <w:color w:val="FF0000"/>
        <w:sz w:val="16"/>
        <w:szCs w:val="16"/>
        <w:lang w:eastAsia="de-DE"/>
      </w:rPr>
      <w:t>xxxx</w:t>
    </w:r>
    <w:r w:rsidRPr="00CC5DAB">
      <w:rPr>
        <w:rFonts w:eastAsia="Calibri" w:cs="ArialMT"/>
        <w:color w:val="FF0000"/>
        <w:sz w:val="16"/>
        <w:szCs w:val="16"/>
        <w:lang w:eastAsia="de-DE"/>
      </w:rPr>
      <w:t xml:space="preserve"> (</w:t>
    </w:r>
    <w:r w:rsidR="005606A1" w:rsidRPr="00CC5DAB">
      <w:rPr>
        <w:rFonts w:eastAsia="Calibri" w:cs="ArialMT"/>
        <w:color w:val="FF0000"/>
        <w:sz w:val="16"/>
        <w:szCs w:val="16"/>
        <w:lang w:eastAsia="de-DE"/>
      </w:rPr>
      <w:t>Standort</w:t>
    </w:r>
    <w:r w:rsidRPr="00CC5DAB">
      <w:rPr>
        <w:rFonts w:eastAsia="Calibri" w:cs="ArialMT"/>
        <w:color w:val="FF0000"/>
        <w:sz w:val="16"/>
        <w:szCs w:val="16"/>
        <w:lang w:eastAsia="de-DE"/>
      </w:rPr>
      <w:t xml:space="preserve">) · Steuer-Nr. </w:t>
    </w:r>
    <w:r w:rsidR="005606A1" w:rsidRPr="00CC5DAB">
      <w:rPr>
        <w:rFonts w:eastAsia="Calibri" w:cs="ArialMT"/>
        <w:color w:val="FF0000"/>
        <w:sz w:val="16"/>
        <w:szCs w:val="16"/>
        <w:lang w:eastAsia="de-DE"/>
      </w:rPr>
      <w:t>xxxxxxx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17795" w14:textId="77777777" w:rsidR="00A35DAC" w:rsidRDefault="00A35DAC" w:rsidP="00F9144E">
      <w:r>
        <w:separator/>
      </w:r>
    </w:p>
  </w:footnote>
  <w:footnote w:type="continuationSeparator" w:id="0">
    <w:p w14:paraId="2620D05F" w14:textId="77777777" w:rsidR="00A35DAC" w:rsidRDefault="00A35DAC" w:rsidP="00F91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C2F95" w14:textId="77777777" w:rsidR="00F9144E" w:rsidRPr="009C7963" w:rsidRDefault="00947F97" w:rsidP="00F9144E">
    <w:pPr>
      <w:widowControl w:val="0"/>
      <w:autoSpaceDE w:val="0"/>
      <w:autoSpaceDN w:val="0"/>
      <w:adjustRightInd w:val="0"/>
      <w:spacing w:line="288" w:lineRule="auto"/>
      <w:textAlignment w:val="center"/>
      <w:rPr>
        <w:rFonts w:eastAsia="Calibri" w:cs="Arial-BoldMT"/>
        <w:b/>
        <w:bCs/>
        <w:color w:val="1E2563"/>
        <w:lang w:eastAsia="de-DE"/>
      </w:rPr>
    </w:pPr>
    <w:r>
      <w:rPr>
        <w:rFonts w:eastAsia="Calibri" w:cs="Arial-BoldMT"/>
        <w:b/>
        <w:bCs/>
        <w:noProof/>
        <w:color w:val="1E2563"/>
        <w:lang w:eastAsia="de-DE"/>
      </w:rPr>
      <w:drawing>
        <wp:anchor distT="0" distB="0" distL="114300" distR="114300" simplePos="0" relativeHeight="251678720" behindDoc="1" locked="0" layoutInCell="1" allowOverlap="1" wp14:anchorId="2B5281BF" wp14:editId="17483FC0">
          <wp:simplePos x="0" y="0"/>
          <wp:positionH relativeFrom="page">
            <wp:posOffset>5724525</wp:posOffset>
          </wp:positionH>
          <wp:positionV relativeFrom="page">
            <wp:posOffset>360045</wp:posOffset>
          </wp:positionV>
          <wp:extent cx="1380066" cy="1583266"/>
          <wp:effectExtent l="25400" t="0" r="0" b="0"/>
          <wp:wrapNone/>
          <wp:docPr id="1" name="Grafik 1" descr="/Volumes/Bilddatenbank/1205:KD KDFB/1205:KD:0007 Briefbogen/Feindaten/Wordvorlage/Logo_KDFB_38,3x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DFB_38,3x4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0066" cy="1583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1A1" w:rsidRPr="00BA2118">
      <w:rPr>
        <w:rFonts w:eastAsia="Calibri" w:cs="Arial-BoldMT"/>
        <w:b/>
        <w:bCs/>
        <w:color w:val="1E2563"/>
        <w:lang w:eastAsia="de-DE"/>
      </w:rPr>
      <w:t>Bundesverband</w:t>
    </w:r>
  </w:p>
  <w:p w14:paraId="7AAA3520" w14:textId="77777777" w:rsidR="00F9144E" w:rsidRPr="009C7963" w:rsidRDefault="00B73265" w:rsidP="00F9144E">
    <w:pPr>
      <w:rPr>
        <w:rFonts w:ascii="Officina Sans ITC TT" w:hAnsi="Officina Sans ITC TT" w:cs="OfficinaSansITCTTBook"/>
        <w:b/>
        <w:color w:val="1E2563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514BD" w14:textId="77777777" w:rsidR="00F9144E" w:rsidRPr="007A501A" w:rsidRDefault="00C551A1" w:rsidP="00F9144E">
    <w:pPr>
      <w:widowControl w:val="0"/>
      <w:autoSpaceDE w:val="0"/>
      <w:autoSpaceDN w:val="0"/>
      <w:adjustRightInd w:val="0"/>
      <w:spacing w:line="288" w:lineRule="auto"/>
      <w:textAlignment w:val="center"/>
      <w:rPr>
        <w:rFonts w:eastAsia="Calibri" w:cs="Arial-BoldMT"/>
        <w:b/>
        <w:bCs/>
        <w:color w:val="FF0000"/>
        <w:lang w:eastAsia="de-DE"/>
      </w:rPr>
    </w:pPr>
    <w:r w:rsidRPr="007A501A">
      <w:rPr>
        <w:rFonts w:eastAsia="Calibri" w:cs="Arial-BoldMT"/>
        <w:b/>
        <w:bCs/>
        <w:noProof/>
        <w:color w:val="FF0000"/>
        <w:lang w:eastAsia="de-DE"/>
      </w:rPr>
      <w:drawing>
        <wp:anchor distT="0" distB="0" distL="114300" distR="114300" simplePos="0" relativeHeight="251676672" behindDoc="1" locked="0" layoutInCell="1" allowOverlap="1" wp14:anchorId="49C2678A" wp14:editId="420AFB37">
          <wp:simplePos x="0" y="0"/>
          <wp:positionH relativeFrom="page">
            <wp:posOffset>5724525</wp:posOffset>
          </wp:positionH>
          <wp:positionV relativeFrom="page">
            <wp:posOffset>360045</wp:posOffset>
          </wp:positionV>
          <wp:extent cx="1380066" cy="1583266"/>
          <wp:effectExtent l="25400" t="0" r="0" b="0"/>
          <wp:wrapNone/>
          <wp:docPr id="11" name="Grafik 11" descr="/Volumes/Bilddatenbank/1205:KD KDFB/1205:KD:0007 Briefbogen/Feindaten/Wordvorlage/Logo_KDFB_38,3x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DFB_38,3x4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0066" cy="1583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06A1" w:rsidRPr="007A501A">
      <w:rPr>
        <w:rFonts w:eastAsia="Calibri" w:cs="Arial-BoldMT"/>
        <w:b/>
        <w:bCs/>
        <w:color w:val="FF0000"/>
        <w:lang w:eastAsia="de-DE"/>
      </w:rPr>
      <w:t>Absenderkennung</w:t>
    </w:r>
  </w:p>
  <w:p w14:paraId="54695945" w14:textId="77777777" w:rsidR="00F9144E" w:rsidRPr="009C7963" w:rsidRDefault="00B61314" w:rsidP="00F9144E">
    <w:pPr>
      <w:rPr>
        <w:rFonts w:ascii="Officina Sans ITC TT" w:hAnsi="Officina Sans ITC TT" w:cs="OfficinaSansITCTTBook"/>
        <w:b/>
        <w:color w:val="1E2563"/>
        <w:sz w:val="16"/>
        <w:szCs w:val="16"/>
      </w:rPr>
    </w:pPr>
    <w:r>
      <w:rPr>
        <w:rFonts w:ascii="Officina Sans ITC TT" w:hAnsi="Officina Sans ITC TT" w:cs="OfficinaSansITCTTBook"/>
        <w:b/>
        <w:noProof/>
        <w:color w:val="1E2563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A543DE7" wp14:editId="4CD7A75A">
              <wp:simplePos x="0" y="0"/>
              <wp:positionH relativeFrom="page">
                <wp:posOffset>889000</wp:posOffset>
              </wp:positionH>
              <wp:positionV relativeFrom="page">
                <wp:posOffset>1898650</wp:posOffset>
              </wp:positionV>
              <wp:extent cx="2700020" cy="144145"/>
              <wp:effectExtent l="0" t="0" r="5080" b="8255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C813D" w14:textId="77777777" w:rsidR="00F9144E" w:rsidRPr="009C7963" w:rsidRDefault="00C551A1" w:rsidP="00F9144E">
                          <w:pPr>
                            <w:rPr>
                              <w:color w:val="1E2563"/>
                              <w:szCs w:val="12"/>
                            </w:rPr>
                          </w:pPr>
                          <w:r w:rsidRPr="009C7963"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 xml:space="preserve">KDFB </w:t>
                          </w:r>
                          <w:r w:rsidRPr="00490797">
                            <w:rPr>
                              <w:rFonts w:eastAsia="Calibri" w:cs="ArialMT"/>
                              <w:b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>·</w:t>
                          </w:r>
                          <w:r w:rsidRPr="009C7963"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 xml:space="preserve"> </w:t>
                          </w:r>
                          <w:r w:rsidR="005606A1"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>Ebene</w:t>
                          </w:r>
                          <w:r w:rsidRPr="009C7963"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 xml:space="preserve"> </w:t>
                          </w:r>
                          <w:r w:rsidRPr="00490797">
                            <w:rPr>
                              <w:rFonts w:eastAsia="Calibri" w:cs="ArialMT"/>
                              <w:b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>·</w:t>
                          </w:r>
                          <w:r w:rsidRPr="009C7963"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 xml:space="preserve"> </w:t>
                          </w:r>
                          <w:r w:rsidR="005606A1"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>Straße Hausnummer</w:t>
                          </w:r>
                          <w:r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 xml:space="preserve"> </w:t>
                          </w:r>
                          <w:r w:rsidRPr="00490797">
                            <w:rPr>
                              <w:rFonts w:eastAsia="Calibri" w:cs="ArialMT"/>
                              <w:b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>·</w:t>
                          </w:r>
                          <w:r w:rsidRPr="009C7963"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 xml:space="preserve"> </w:t>
                          </w:r>
                          <w:r w:rsidR="005606A1">
                            <w:rPr>
                              <w:rFonts w:eastAsia="Calibri" w:cs="ArialMT"/>
                              <w:color w:val="1E2563"/>
                              <w:sz w:val="12"/>
                              <w:szCs w:val="12"/>
                              <w:lang w:eastAsia="de-DE"/>
                            </w:rPr>
                            <w:t>PLZ 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43DE7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70pt;margin-top:149.5pt;width:212.6pt;height:11.3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3t5rgIAAKo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" filled="f" stroked="f">
              <v:textbox inset="0,0,0,0">
                <w:txbxContent>
                  <w:p w14:paraId="061C813D" w14:textId="77777777" w:rsidR="00F9144E" w:rsidRPr="009C7963" w:rsidRDefault="00C551A1" w:rsidP="00F9144E">
                    <w:pPr>
                      <w:rPr>
                        <w:color w:val="1E2563"/>
                        <w:szCs w:val="12"/>
                      </w:rPr>
                    </w:pPr>
                    <w:r w:rsidRPr="009C7963"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 xml:space="preserve">KDFB </w:t>
                    </w:r>
                    <w:r w:rsidRPr="00490797">
                      <w:rPr>
                        <w:rFonts w:eastAsia="Calibri" w:cs="ArialMT"/>
                        <w:b/>
                        <w:color w:val="1E2563"/>
                        <w:sz w:val="12"/>
                        <w:szCs w:val="12"/>
                        <w:lang w:eastAsia="de-DE"/>
                      </w:rPr>
                      <w:t>·</w:t>
                    </w:r>
                    <w:r w:rsidRPr="009C7963"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 xml:space="preserve"> </w:t>
                    </w:r>
                    <w:r w:rsidR="005606A1"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>Ebene</w:t>
                    </w:r>
                    <w:r w:rsidRPr="009C7963"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 xml:space="preserve"> </w:t>
                    </w:r>
                    <w:r w:rsidRPr="00490797">
                      <w:rPr>
                        <w:rFonts w:eastAsia="Calibri" w:cs="ArialMT"/>
                        <w:b/>
                        <w:color w:val="1E2563"/>
                        <w:sz w:val="12"/>
                        <w:szCs w:val="12"/>
                        <w:lang w:eastAsia="de-DE"/>
                      </w:rPr>
                      <w:t>·</w:t>
                    </w:r>
                    <w:r w:rsidRPr="009C7963"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 xml:space="preserve"> </w:t>
                    </w:r>
                    <w:r w:rsidR="005606A1"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>Straße Hausnummer</w:t>
                    </w:r>
                    <w:r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 xml:space="preserve"> </w:t>
                    </w:r>
                    <w:r w:rsidRPr="00490797">
                      <w:rPr>
                        <w:rFonts w:eastAsia="Calibri" w:cs="ArialMT"/>
                        <w:b/>
                        <w:color w:val="1E2563"/>
                        <w:sz w:val="12"/>
                        <w:szCs w:val="12"/>
                        <w:lang w:eastAsia="de-DE"/>
                      </w:rPr>
                      <w:t>·</w:t>
                    </w:r>
                    <w:r w:rsidRPr="009C7963"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 xml:space="preserve"> </w:t>
                    </w:r>
                    <w:r w:rsidR="005606A1">
                      <w:rPr>
                        <w:rFonts w:eastAsia="Calibri" w:cs="ArialMT"/>
                        <w:color w:val="1E2563"/>
                        <w:sz w:val="12"/>
                        <w:szCs w:val="12"/>
                        <w:lang w:eastAsia="de-DE"/>
                      </w:rPr>
                      <w:t>PLZ 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Officina Sans ITC TT" w:hAnsi="Officina Sans ITC TT" w:cs="OfficinaSansITCTTBook"/>
        <w:b/>
        <w:noProof/>
        <w:color w:val="1E2563"/>
        <w:sz w:val="16"/>
        <w:szCs w:val="16"/>
        <w:lang w:eastAsia="de-DE"/>
      </w:rPr>
      <mc:AlternateContent>
        <mc:Choice Requires="wps">
          <w:drawing>
            <wp:anchor distT="4294967295" distB="4294967295" distL="144000" distR="114300" simplePos="0" relativeHeight="251675648" behindDoc="0" locked="0" layoutInCell="1" allowOverlap="1" wp14:anchorId="083BF8C5" wp14:editId="7FC36592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19050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1BFE78" id="Line 29" o:spid="_x0000_s1026" style="position:absolute;z-index:251675648;visibility:visible;mso-wrap-style:square;mso-width-percent:0;mso-height-percent:0;mso-wrap-distance-left:4mm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.65pt,297.7pt" to="19.8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" strokecolor="black [3213]" strokeweight=".25pt">
              <v:shadow opacity="22938f" offset="0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572D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F04A2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5BC36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9484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A1A5F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53C3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702FF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6E856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507F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2AAD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92062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725592"/>
    <w:multiLevelType w:val="hybridMultilevel"/>
    <w:tmpl w:val="09542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nionPro-Regula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nionPro-Regula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nionPro-Regula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595"/>
  <w:hyphenationZone w:val="425"/>
  <w:characterSpacingControl w:val="doNotCompress"/>
  <w:hdrShapeDefaults>
    <o:shapedefaults v:ext="edit" spidmax="24577" style="mso-position-horizontal-relative:page;mso-position-vertical-relative:page;mso-width-relative:margin;mso-height-relative:margin;v-text-anchor:bottom" fillcolor="none [3201]" stroke="f">
      <v:fill color="none [3201]"/>
      <v:stroke weight="0" on="f"/>
      <v:shadow offset=".74831mm,.74831mm"/>
      <v:textbox inset="0,0,0,0"/>
      <o:colormru v:ext="edit" colors="#06367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AC"/>
    <w:rsid w:val="00004F54"/>
    <w:rsid w:val="0016385D"/>
    <w:rsid w:val="001F4B17"/>
    <w:rsid w:val="00483BE3"/>
    <w:rsid w:val="00521FBB"/>
    <w:rsid w:val="005606A1"/>
    <w:rsid w:val="005D7596"/>
    <w:rsid w:val="00661EF2"/>
    <w:rsid w:val="007A501A"/>
    <w:rsid w:val="008D4892"/>
    <w:rsid w:val="00926099"/>
    <w:rsid w:val="00947F97"/>
    <w:rsid w:val="00A31B3C"/>
    <w:rsid w:val="00A35DAC"/>
    <w:rsid w:val="00A63670"/>
    <w:rsid w:val="00B61314"/>
    <w:rsid w:val="00B73265"/>
    <w:rsid w:val="00BA1F31"/>
    <w:rsid w:val="00C551A1"/>
    <w:rsid w:val="00CC5DAB"/>
    <w:rsid w:val="00FF7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style="mso-position-horizontal-relative:page;mso-position-vertical-relative:page;mso-width-relative:margin;mso-height-relative:margin;v-text-anchor:bottom" fillcolor="none [3201]" stroke="f">
      <v:fill color="none [3201]"/>
      <v:stroke weight="0" on="f"/>
      <v:shadow offset=".74831mm,.74831mm"/>
      <v:textbox inset="0,0,0,0"/>
      <o:colormru v:ext="edit" colors="#063679"/>
    </o:shapedefaults>
    <o:shapelayout v:ext="edit">
      <o:idmap v:ext="edit" data="1"/>
    </o:shapelayout>
  </w:shapeDefaults>
  <w:decimalSymbol w:val=","/>
  <w:listSeparator w:val=";"/>
  <w14:docId w14:val="729FAC8D"/>
  <w15:docId w15:val="{E3A8538F-8AE5-4C82-871E-AC243F17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50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CE4"/>
    <w:pPr>
      <w:spacing w:after="0" w:line="240" w:lineRule="auto"/>
    </w:pPr>
    <w:rPr>
      <w:rFonts w:ascii="Tahoma" w:eastAsia="Cambri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CE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27F88"/>
    <w:pPr>
      <w:tabs>
        <w:tab w:val="center" w:pos="4536"/>
        <w:tab w:val="right" w:pos="9072"/>
      </w:tabs>
      <w:spacing w:after="0" w:line="240" w:lineRule="auto"/>
    </w:pPr>
    <w:rPr>
      <w:rFonts w:ascii="Arial" w:eastAsia="Cambria" w:hAnsi="Arial" w:cs="Times New Roman"/>
      <w:color w:val="000000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927F88"/>
    <w:rPr>
      <w:rFonts w:ascii="Arial" w:eastAsia="Cambria" w:hAnsi="Arial" w:cs="Times New Roman"/>
      <w:color w:val="00000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27F88"/>
    <w:pPr>
      <w:tabs>
        <w:tab w:val="center" w:pos="4536"/>
        <w:tab w:val="right" w:pos="9072"/>
      </w:tabs>
      <w:spacing w:after="0" w:line="240" w:lineRule="auto"/>
    </w:pPr>
    <w:rPr>
      <w:rFonts w:ascii="Arial" w:eastAsia="Cambria" w:hAnsi="Arial" w:cs="Times New Roman"/>
      <w:color w:val="000000"/>
      <w:sz w:val="1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927F88"/>
    <w:rPr>
      <w:rFonts w:ascii="Arial" w:eastAsia="Cambria" w:hAnsi="Arial" w:cs="Times New Roman"/>
      <w:color w:val="000000"/>
      <w:sz w:val="14"/>
      <w:szCs w:val="24"/>
    </w:rPr>
  </w:style>
  <w:style w:type="paragraph" w:customStyle="1" w:styleId="Adresse">
    <w:name w:val="Adresse"/>
    <w:basedOn w:val="Standard"/>
    <w:uiPriority w:val="11"/>
    <w:qFormat/>
    <w:rsid w:val="00927F88"/>
    <w:pPr>
      <w:widowControl w:val="0"/>
      <w:tabs>
        <w:tab w:val="left" w:pos="7740"/>
      </w:tabs>
      <w:autoSpaceDE w:val="0"/>
      <w:autoSpaceDN w:val="0"/>
      <w:adjustRightInd w:val="0"/>
      <w:spacing w:after="0" w:line="264" w:lineRule="atLeast"/>
      <w:textAlignment w:val="center"/>
    </w:pPr>
    <w:rPr>
      <w:rFonts w:ascii="Arial" w:eastAsia="Cambria" w:hAnsi="Arial" w:cs="OfficinaSans-Book"/>
      <w:color w:val="000000"/>
    </w:rPr>
  </w:style>
  <w:style w:type="paragraph" w:customStyle="1" w:styleId="Betreff">
    <w:name w:val="Betreff"/>
    <w:basedOn w:val="Standard"/>
    <w:next w:val="Standard"/>
    <w:uiPriority w:val="10"/>
    <w:qFormat/>
    <w:rsid w:val="00927F88"/>
    <w:pPr>
      <w:spacing w:before="520" w:after="360" w:line="240" w:lineRule="auto"/>
    </w:pPr>
    <w:rPr>
      <w:rFonts w:ascii="Arial" w:eastAsia="Cambria" w:hAnsi="Arial" w:cs="Times New Roman"/>
      <w:b/>
      <w:color w:val="000000"/>
      <w:szCs w:val="24"/>
    </w:rPr>
  </w:style>
  <w:style w:type="paragraph" w:customStyle="1" w:styleId="Seiten">
    <w:name w:val="Seiten"/>
    <w:basedOn w:val="Standard"/>
    <w:qFormat/>
    <w:rsid w:val="00927F88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Arial" w:eastAsia="Cambria" w:hAnsi="Arial" w:cs="OfficinaSans-Book"/>
      <w:color w:val="000000"/>
      <w:sz w:val="14"/>
      <w:szCs w:val="16"/>
    </w:rPr>
  </w:style>
  <w:style w:type="paragraph" w:customStyle="1" w:styleId="FarbigeListe-Akzent11">
    <w:name w:val="Farbige Liste - Akzent 11"/>
    <w:basedOn w:val="Standard"/>
    <w:uiPriority w:val="34"/>
    <w:qFormat/>
    <w:rsid w:val="00927F88"/>
    <w:pPr>
      <w:spacing w:after="0" w:line="240" w:lineRule="auto"/>
      <w:ind w:left="720"/>
      <w:contextualSpacing/>
    </w:pPr>
    <w:rPr>
      <w:rFonts w:ascii="Arial" w:eastAsia="Cambria" w:hAnsi="Arial" w:cs="Times New Roman"/>
      <w:color w:val="000000"/>
      <w:szCs w:val="24"/>
    </w:rPr>
  </w:style>
  <w:style w:type="paragraph" w:styleId="Listenabsatz">
    <w:name w:val="List Paragraph"/>
    <w:basedOn w:val="Standard"/>
    <w:qFormat/>
    <w:rsid w:val="00BF475A"/>
    <w:pPr>
      <w:spacing w:after="0" w:line="240" w:lineRule="auto"/>
      <w:ind w:left="720"/>
      <w:contextualSpacing/>
    </w:pPr>
    <w:rPr>
      <w:rFonts w:ascii="Arial" w:eastAsia="Cambria" w:hAnsi="Arial" w:cs="Times New Roman"/>
      <w:szCs w:val="24"/>
    </w:rPr>
  </w:style>
  <w:style w:type="character" w:styleId="Hyperlink">
    <w:name w:val="Hyperlink"/>
    <w:basedOn w:val="Absatz-Standardschriftart"/>
    <w:rsid w:val="00996DC7"/>
    <w:rPr>
      <w:color w:val="0000FF" w:themeColor="hyperlink"/>
      <w:u w:val="single"/>
    </w:rPr>
  </w:style>
  <w:style w:type="paragraph" w:customStyle="1" w:styleId="EinfAbs">
    <w:name w:val="[Einf. Abs.]"/>
    <w:basedOn w:val="Standard"/>
    <w:uiPriority w:val="99"/>
    <w:rsid w:val="00F8027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xte\02-Gesch&#228;ftsstelle\CD-Richtlinien\Briefb&#246;gen\2017_KDFB-Briefbogen%20digital_Must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2017_KDFB-Briefbogen digital_Muster.dotx</Template>
  <TotalTime>0</TotalTime>
  <Pages>1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KDFB - Bause</dc:creator>
  <cp:lastModifiedBy>Jeana Huber</cp:lastModifiedBy>
  <cp:revision>2</cp:revision>
  <cp:lastPrinted>2017-04-24T15:48:00Z</cp:lastPrinted>
  <dcterms:created xsi:type="dcterms:W3CDTF">2021-10-26T07:03:00Z</dcterms:created>
  <dcterms:modified xsi:type="dcterms:W3CDTF">2021-10-26T07:03:00Z</dcterms:modified>
</cp:coreProperties>
</file>